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18810086220001530186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олученного им 27.12.2023 в 12:08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ГИБДД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</w:t>
      </w:r>
      <w:r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</w:rPr>
        <w:t xml:space="preserve"> от 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18810086220001530186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0412365400725020882320136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1rplc-15">
    <w:name w:val="cat-UserDefined grp-31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